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60CB" w14:textId="372314BA" w:rsidR="0083213B" w:rsidRDefault="0083213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7DEFA43" wp14:editId="6E6031A4">
                <wp:simplePos x="0" y="0"/>
                <wp:positionH relativeFrom="margin">
                  <wp:posOffset>-914400</wp:posOffset>
                </wp:positionH>
                <wp:positionV relativeFrom="paragraph">
                  <wp:posOffset>-457200</wp:posOffset>
                </wp:positionV>
                <wp:extent cx="7772400" cy="10058400"/>
                <wp:effectExtent l="0" t="0" r="0" b="0"/>
                <wp:wrapNone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772400" cy="10058400"/>
                          <a:chOff x="-66682" y="0"/>
                          <a:chExt cx="7325361" cy="9323086"/>
                        </a:xfrm>
                      </wpg:grpSpPr>
                      <wpg:grpSp>
                        <wpg:cNvPr id="12" name="Group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-57156" y="5629329"/>
                            <a:ext cx="7315835" cy="3693757"/>
                            <a:chOff x="53448" y="-325609"/>
                            <a:chExt cx="7788910" cy="3954642"/>
                          </a:xfrm>
                        </wpg:grpSpPr>
                        <wps:wsp>
                          <wps:cNvPr id="5" name="Freeform 54">
                            <a:extLst>
                              <a:ext uri="{FF2B5EF4-FFF2-40B4-BE49-F238E27FC236}">
                                <a16:creationId xmlns:a16="http://schemas.microsoft.com/office/drawing/2014/main" id="{9FC139B6-5636-4A3B-AC63-720C57A630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53448" y="-293995"/>
                              <a:ext cx="7779385" cy="3923023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260 h 260"/>
                                <a:gd name="T2" fmla="*/ 0 w 455"/>
                                <a:gd name="T3" fmla="*/ 0 h 260"/>
                                <a:gd name="T4" fmla="*/ 455 w 455"/>
                                <a:gd name="T5" fmla="*/ 0 h 260"/>
                                <a:gd name="T6" fmla="*/ 0 w 455"/>
                                <a:gd name="T7" fmla="*/ 260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5" h="260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55">
                            <a:extLst>
                              <a:ext uri="{FF2B5EF4-FFF2-40B4-BE49-F238E27FC236}">
                                <a16:creationId xmlns:a16="http://schemas.microsoft.com/office/drawing/2014/main" id="{18A460A0-9935-4F4B-A301-2E05CF0E804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62973" y="-325609"/>
                              <a:ext cx="7779385" cy="3923030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260 h 260"/>
                                <a:gd name="T2" fmla="*/ 0 w 455"/>
                                <a:gd name="T3" fmla="*/ 255 h 260"/>
                                <a:gd name="T4" fmla="*/ 255 w 455"/>
                                <a:gd name="T5" fmla="*/ 0 h 260"/>
                                <a:gd name="T6" fmla="*/ 455 w 455"/>
                                <a:gd name="T7" fmla="*/ 0 h 260"/>
                                <a:gd name="T8" fmla="*/ 0 w 455"/>
                                <a:gd name="T9" fmla="*/ 260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5" h="260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: Shape 14">
                            <a:extLst>
                              <a:ext uri="{FF2B5EF4-FFF2-40B4-BE49-F238E27FC236}">
                                <a16:creationId xmlns:a16="http://schemas.microsoft.com/office/drawing/2014/main" id="{D57537D0-64E0-4E7C-98BF-EEDCE612E36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53448" y="2265053"/>
                              <a:ext cx="7779385" cy="1363980"/>
                            </a:xfrm>
                            <a:custGeom>
                              <a:avLst/>
                              <a:gdLst>
                                <a:gd name="connsiteX0" fmla="*/ 7779656 w 7779656"/>
                                <a:gd name="connsiteY0" fmla="*/ 1364203 h 1364203"/>
                                <a:gd name="connsiteX1" fmla="*/ 0 w 7779656"/>
                                <a:gd name="connsiteY1" fmla="*/ 0 h 1364203"/>
                                <a:gd name="connsiteX2" fmla="*/ 7779656 w 7779656"/>
                                <a:gd name="connsiteY2" fmla="*/ 0 h 13642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779656" h="1364203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Rectangle 2"/>
                        <wps:cNvSpPr/>
                        <wps:spPr>
                          <a:xfrm>
                            <a:off x="-66682" y="0"/>
                            <a:ext cx="7315200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12BF69" id="Group 3" o:spid="_x0000_s1026" alt="&quot;&quot;" style="position:absolute;margin-left:-1in;margin-top:-36pt;width:612pt;height:11in;z-index:-251657216;mso-position-horizontal-relative:margin;mso-width-relative:margin;mso-height-relative:margin" coordorigin="-666" coordsize="73253,93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">
                <o:lock v:ext="edit" aspectratio="t"/>
                <v:group id="Group 12" o:spid="_x0000_s1027" alt="&quot;&quot;" style="position:absolute;left:-571;top:56293;width:73157;height:36937" coordorigin="534,-3256" coordsize="77889,39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o:lock v:ext="edit" aspectratio="t"/>
                  <v:shape id="Freeform 54" o:spid="_x0000_s1028" style="position:absolute;left:534;top:-2939;width:77794;height:39229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    <v:path arrowok="t" o:connecttype="custom" o:connectlocs="0,3923023;0,0;7779385,0;0,3923023" o:connectangles="0,0,0,0"/>
                  </v:shape>
                  <v:shape id="Freeform 55" o:spid="_x0000_s1029" style="position:absolute;left:629;top:-3256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    <v:path arrowok="t" o:connecttype="custom" o:connectlocs="0,3923030;0,3847587;4359875,0;7779385,0;0,3923030" o:connectangles="0,0,0,0,0"/>
                  </v:shape>
                  <v:shape id="Freeform: Shape 14" o:spid="_x0000_s1030" style="position:absolute;left:534;top:22650;width:77794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    <v:path arrowok="t" o:connecttype="custom" o:connectlocs="7779385,1363980;0,0;7779385,0" o:connectangles="0,0,0"/>
                  </v:shape>
                </v:group>
                <v:rect id="Rectangle 2" o:spid="_x0000_s1031" style="position:absolute;left:-666;width:73151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/>
                <w10:wrap anchorx="margin"/>
                <w10:anchorlock/>
              </v:group>
            </w:pict>
          </mc:Fallback>
        </mc:AlternateContent>
      </w:r>
    </w:p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Layout table"/>
      </w:tblPr>
      <w:tblGrid>
        <w:gridCol w:w="4546"/>
        <w:gridCol w:w="4814"/>
      </w:tblGrid>
      <w:tr w:rsidR="0083213B" w14:paraId="572FCBF0" w14:textId="2E013490" w:rsidTr="0083213B">
        <w:trPr>
          <w:trHeight w:val="1304"/>
        </w:trPr>
        <w:tc>
          <w:tcPr>
            <w:tcW w:w="4546" w:type="dxa"/>
          </w:tcPr>
          <w:p w14:paraId="711BEBBE" w14:textId="0FC41880" w:rsidR="0083213B" w:rsidRDefault="0083213B" w:rsidP="00CB0809">
            <w:r w:rsidRPr="00BF3499">
              <w:rPr>
                <w:noProof/>
              </w:rPr>
              <w:drawing>
                <wp:inline distT="0" distB="0" distL="0" distR="0" wp14:anchorId="453014D2" wp14:editId="3DD3C01C">
                  <wp:extent cx="759600" cy="367200"/>
                  <wp:effectExtent l="0" t="0" r="2540" b="0"/>
                  <wp:docPr id="20" name="Picture 20" descr="Insert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4E30032C" w14:textId="14815B38" w:rsidR="0083213B" w:rsidRPr="0083213B" w:rsidRDefault="00000000" w:rsidP="0083213B">
            <w:pPr>
              <w:pStyle w:val="ContactInfo"/>
            </w:pPr>
            <w:sdt>
              <w:sdtPr>
                <w:id w:val="-96791921"/>
                <w:placeholder>
                  <w:docPart w:val="D20EFAC185E04F54A438BBB77D6987E9"/>
                </w:placeholder>
                <w:showingPlcHdr/>
                <w15:appearance w15:val="hidden"/>
              </w:sdtPr>
              <w:sdtContent>
                <w:r w:rsidR="0083213B" w:rsidRPr="0083213B">
                  <w:t>987 6th Ave Santa Fe, NM 87654</w:t>
                </w:r>
              </w:sdtContent>
            </w:sdt>
            <w:r w:rsidR="0083213B" w:rsidRPr="0083213B">
              <w:t xml:space="preserve"> </w:t>
            </w:r>
          </w:p>
          <w:p w14:paraId="22F67C3D" w14:textId="39AA9B18" w:rsidR="0083213B" w:rsidRPr="0083213B" w:rsidRDefault="00000000" w:rsidP="0083213B">
            <w:pPr>
              <w:pStyle w:val="ContactInfo"/>
            </w:pPr>
            <w:sdt>
              <w:sdtPr>
                <w:id w:val="734596855"/>
                <w:placeholder>
                  <w:docPart w:val="B8B235C981024BE3920628A0D056E358"/>
                </w:placeholder>
                <w:showingPlcHdr/>
                <w15:appearance w15:val="hidden"/>
              </w:sdtPr>
              <w:sdtContent>
                <w:r w:rsidR="0083213B" w:rsidRPr="0083213B">
                  <w:t>806-555-0186</w:t>
                </w:r>
              </w:sdtContent>
            </w:sdt>
            <w:r w:rsidR="0083213B" w:rsidRPr="0083213B">
              <w:t xml:space="preserve"> </w:t>
            </w:r>
          </w:p>
          <w:p w14:paraId="7F4A36BA" w14:textId="0E85AE1D" w:rsidR="0083213B" w:rsidRPr="00BF3499" w:rsidRDefault="00000000" w:rsidP="0083213B">
            <w:pPr>
              <w:pStyle w:val="ContactInfo"/>
            </w:pPr>
            <w:sdt>
              <w:sdtPr>
                <w:id w:val="650024480"/>
                <w:placeholder>
                  <w:docPart w:val="9A7F66A9B35F40479E86410A91E2211C"/>
                </w:placeholder>
                <w:showingPlcHdr/>
                <w15:appearance w15:val="hidden"/>
              </w:sdtPr>
              <w:sdtContent>
                <w:r w:rsidR="0083213B" w:rsidRPr="0083213B">
                  <w:t>luca@proseware.com</w:t>
                </w:r>
              </w:sdtContent>
            </w:sdt>
            <w:r w:rsidR="0083213B" w:rsidRPr="0083213B">
              <w:t xml:space="preserve"> </w:t>
            </w:r>
          </w:p>
        </w:tc>
      </w:tr>
    </w:tbl>
    <w:p w14:paraId="12D6B17D" w14:textId="21E01CA8" w:rsidR="004E7458" w:rsidRPr="004E7458" w:rsidRDefault="004E7458" w:rsidP="004E7458">
      <w:pPr>
        <w:pStyle w:val="Salutation"/>
        <w:rPr>
          <w:b/>
          <w:bCs/>
        </w:rPr>
      </w:pPr>
      <w:r w:rsidRPr="004E7458">
        <w:rPr>
          <w:b/>
          <w:bCs/>
        </w:rPr>
        <w:t>{date}</w:t>
      </w:r>
    </w:p>
    <w:p w14:paraId="5BE553C1" w14:textId="17AB455F" w:rsidR="00752FC4" w:rsidRPr="004D507A" w:rsidRDefault="004D507A" w:rsidP="004E7458">
      <w:pPr>
        <w:pStyle w:val="Salutation"/>
        <w:jc w:val="center"/>
        <w:rPr>
          <w:b/>
          <w:bCs/>
          <w:sz w:val="32"/>
          <w:szCs w:val="32"/>
        </w:rPr>
      </w:pPr>
      <w:r w:rsidRPr="004D507A">
        <w:rPr>
          <w:b/>
          <w:bCs/>
          <w:sz w:val="32"/>
          <w:szCs w:val="32"/>
        </w:rPr>
        <w:t>Business Agreement</w:t>
      </w:r>
    </w:p>
    <w:p w14:paraId="652367C0" w14:textId="77777777" w:rsidR="004D507A" w:rsidRPr="004D507A" w:rsidRDefault="004D507A" w:rsidP="004D507A">
      <w:pPr>
        <w:pStyle w:val="Signature"/>
        <w:rPr>
          <w:sz w:val="18"/>
          <w:szCs w:val="18"/>
          <w:lang w:val="pl-PL"/>
        </w:rPr>
      </w:pPr>
      <w:r w:rsidRPr="004D507A">
        <w:rPr>
          <w:b/>
          <w:bCs/>
          <w:sz w:val="18"/>
          <w:szCs w:val="18"/>
          <w:lang w:val="pl-PL"/>
        </w:rPr>
        <w:t>[Your Company Name] Business Agreement</w:t>
      </w:r>
    </w:p>
    <w:p w14:paraId="2E6142B6" w14:textId="2695938B" w:rsidR="004D507A" w:rsidRPr="004D507A" w:rsidRDefault="004D507A" w:rsidP="004D507A">
      <w:pPr>
        <w:pStyle w:val="Signature"/>
        <w:rPr>
          <w:sz w:val="18"/>
          <w:szCs w:val="18"/>
        </w:rPr>
      </w:pPr>
      <w:r w:rsidRPr="004D507A">
        <w:rPr>
          <w:sz w:val="18"/>
          <w:szCs w:val="18"/>
        </w:rPr>
        <w:t>This Business Agreement ("Agreement") is entered into as of {effectiveDate}, by and between:</w:t>
      </w:r>
    </w:p>
    <w:p w14:paraId="0DDAFBB3" w14:textId="77777777" w:rsidR="004D507A" w:rsidRPr="004D507A" w:rsidRDefault="004D507A" w:rsidP="004D507A">
      <w:pPr>
        <w:pStyle w:val="Signature"/>
        <w:spacing w:line="360" w:lineRule="auto"/>
        <w:rPr>
          <w:sz w:val="18"/>
          <w:szCs w:val="18"/>
        </w:rPr>
      </w:pPr>
      <w:r w:rsidRPr="004D507A">
        <w:rPr>
          <w:b/>
          <w:bCs/>
          <w:sz w:val="18"/>
          <w:szCs w:val="18"/>
        </w:rPr>
        <w:t>1. Parties:</w:t>
      </w:r>
    </w:p>
    <w:p w14:paraId="24F6C371" w14:textId="77777777" w:rsidR="004D507A" w:rsidRPr="004D507A" w:rsidRDefault="004D507A" w:rsidP="004D507A">
      <w:pPr>
        <w:pStyle w:val="Signature"/>
        <w:spacing w:line="360" w:lineRule="auto"/>
        <w:rPr>
          <w:sz w:val="18"/>
          <w:szCs w:val="18"/>
        </w:rPr>
      </w:pPr>
      <w:r w:rsidRPr="004D507A">
        <w:rPr>
          <w:sz w:val="18"/>
          <w:szCs w:val="18"/>
        </w:rPr>
        <w:t xml:space="preserve">a. </w:t>
      </w:r>
      <w:r w:rsidRPr="004D507A">
        <w:rPr>
          <w:b/>
          <w:bCs/>
          <w:sz w:val="18"/>
          <w:szCs w:val="18"/>
        </w:rPr>
        <w:t>{partyOneName}</w:t>
      </w:r>
    </w:p>
    <w:p w14:paraId="29B48F7B" w14:textId="77777777" w:rsidR="004D507A" w:rsidRPr="004D507A" w:rsidRDefault="004D507A" w:rsidP="004D507A">
      <w:pPr>
        <w:pStyle w:val="Signature"/>
        <w:spacing w:line="360" w:lineRule="auto"/>
        <w:rPr>
          <w:sz w:val="18"/>
          <w:szCs w:val="18"/>
        </w:rPr>
      </w:pPr>
      <w:r w:rsidRPr="004D507A">
        <w:rPr>
          <w:sz w:val="18"/>
          <w:szCs w:val="18"/>
        </w:rPr>
        <w:t xml:space="preserve">b. </w:t>
      </w:r>
      <w:r w:rsidRPr="004D507A">
        <w:rPr>
          <w:b/>
          <w:bCs/>
          <w:sz w:val="18"/>
          <w:szCs w:val="18"/>
        </w:rPr>
        <w:t>{partyTwoName}</w:t>
      </w:r>
    </w:p>
    <w:p w14:paraId="6278A90E" w14:textId="49FA68DC" w:rsidR="004D507A" w:rsidRPr="004D507A" w:rsidRDefault="004D507A" w:rsidP="004D507A">
      <w:pPr>
        <w:pStyle w:val="Signature"/>
        <w:spacing w:line="360" w:lineRule="auto"/>
        <w:rPr>
          <w:sz w:val="18"/>
          <w:szCs w:val="18"/>
        </w:rPr>
      </w:pPr>
      <w:r w:rsidRPr="004D507A">
        <w:rPr>
          <w:sz w:val="18"/>
          <w:szCs w:val="18"/>
        </w:rPr>
        <w:t>(hereinafter collectively referred to as the "Parties").</w:t>
      </w:r>
    </w:p>
    <w:p w14:paraId="5790D4D5" w14:textId="77777777" w:rsidR="004D507A" w:rsidRPr="004D507A" w:rsidRDefault="004D507A" w:rsidP="004D507A">
      <w:pPr>
        <w:pStyle w:val="Signature"/>
        <w:spacing w:line="360" w:lineRule="auto"/>
        <w:rPr>
          <w:sz w:val="18"/>
          <w:szCs w:val="18"/>
        </w:rPr>
      </w:pPr>
      <w:r w:rsidRPr="004D507A">
        <w:rPr>
          <w:b/>
          <w:bCs/>
          <w:sz w:val="18"/>
          <w:szCs w:val="18"/>
        </w:rPr>
        <w:t>2. Agreement Overview:</w:t>
      </w:r>
    </w:p>
    <w:p w14:paraId="6A41DEA5" w14:textId="77777777" w:rsidR="004D507A" w:rsidRPr="004D507A" w:rsidRDefault="004D507A" w:rsidP="004D507A">
      <w:pPr>
        <w:pStyle w:val="Signature"/>
        <w:spacing w:line="360" w:lineRule="auto"/>
        <w:rPr>
          <w:sz w:val="18"/>
          <w:szCs w:val="18"/>
        </w:rPr>
      </w:pPr>
      <w:r w:rsidRPr="004D507A">
        <w:rPr>
          <w:sz w:val="18"/>
          <w:szCs w:val="18"/>
        </w:rPr>
        <w:t>This Agreement outlines the terms and conditions governing the relationship between the Parties.</w:t>
      </w:r>
    </w:p>
    <w:p w14:paraId="7C075606" w14:textId="77777777" w:rsidR="004D507A" w:rsidRPr="004D507A" w:rsidRDefault="004D507A" w:rsidP="004D507A">
      <w:pPr>
        <w:pStyle w:val="Signature"/>
        <w:spacing w:line="360" w:lineRule="auto"/>
        <w:rPr>
          <w:sz w:val="18"/>
          <w:szCs w:val="18"/>
        </w:rPr>
      </w:pPr>
      <w:r w:rsidRPr="004D507A">
        <w:rPr>
          <w:b/>
          <w:bCs/>
          <w:sz w:val="18"/>
          <w:szCs w:val="18"/>
        </w:rPr>
        <w:t>3. Term:</w:t>
      </w:r>
    </w:p>
    <w:p w14:paraId="407C2E93" w14:textId="77777777" w:rsidR="004D507A" w:rsidRPr="004D507A" w:rsidRDefault="004D507A" w:rsidP="004D507A">
      <w:pPr>
        <w:pStyle w:val="Signature"/>
        <w:spacing w:line="360" w:lineRule="auto"/>
        <w:rPr>
          <w:sz w:val="18"/>
          <w:szCs w:val="18"/>
        </w:rPr>
      </w:pPr>
      <w:r w:rsidRPr="004D507A">
        <w:rPr>
          <w:sz w:val="18"/>
          <w:szCs w:val="18"/>
        </w:rPr>
        <w:t>a. This Agreement shall commence on {startDate} and continue until terminated by either Party with {terminationNotice} notice.</w:t>
      </w:r>
    </w:p>
    <w:p w14:paraId="771383C2" w14:textId="77777777" w:rsidR="004D507A" w:rsidRPr="004D507A" w:rsidRDefault="004D507A" w:rsidP="004D507A">
      <w:pPr>
        <w:pStyle w:val="Signature"/>
        <w:spacing w:line="360" w:lineRule="auto"/>
        <w:rPr>
          <w:sz w:val="18"/>
          <w:szCs w:val="18"/>
        </w:rPr>
      </w:pPr>
      <w:r w:rsidRPr="004D507A">
        <w:rPr>
          <w:b/>
          <w:bCs/>
          <w:sz w:val="18"/>
          <w:szCs w:val="18"/>
        </w:rPr>
        <w:t>4. Scope of Work:</w:t>
      </w:r>
    </w:p>
    <w:p w14:paraId="42B298D2" w14:textId="77777777" w:rsidR="004D507A" w:rsidRPr="004D507A" w:rsidRDefault="004D507A" w:rsidP="004D507A">
      <w:pPr>
        <w:pStyle w:val="Signature"/>
        <w:spacing w:line="360" w:lineRule="auto"/>
        <w:rPr>
          <w:sz w:val="18"/>
          <w:szCs w:val="18"/>
        </w:rPr>
      </w:pPr>
      <w:r w:rsidRPr="004D507A">
        <w:rPr>
          <w:sz w:val="18"/>
          <w:szCs w:val="18"/>
        </w:rPr>
        <w:t>a. The Parties agree to collaborate on the following:</w:t>
      </w:r>
    </w:p>
    <w:p w14:paraId="2E55EAD6" w14:textId="3B78B86F" w:rsidR="004D507A" w:rsidRPr="004D507A" w:rsidRDefault="004D507A" w:rsidP="004D507A">
      <w:pPr>
        <w:pStyle w:val="Signature"/>
        <w:spacing w:line="360" w:lineRule="auto"/>
        <w:rPr>
          <w:sz w:val="18"/>
          <w:szCs w:val="18"/>
        </w:rPr>
      </w:pPr>
      <w:r w:rsidRPr="004D507A">
        <w:rPr>
          <w:sz w:val="18"/>
          <w:szCs w:val="18"/>
        </w:rPr>
        <w:t>{scopeOfWork</w:t>
      </w:r>
      <w:r>
        <w:rPr>
          <w:sz w:val="18"/>
          <w:szCs w:val="18"/>
        </w:rPr>
        <w:t>}</w:t>
      </w:r>
      <w:r w:rsidRPr="004D507A">
        <w:rPr>
          <w:sz w:val="18"/>
          <w:szCs w:val="18"/>
        </w:rPr>
        <w:t xml:space="preserve"> </w:t>
      </w:r>
    </w:p>
    <w:p w14:paraId="311ED229" w14:textId="77777777" w:rsidR="004D507A" w:rsidRPr="004D507A" w:rsidRDefault="004D507A" w:rsidP="004D507A">
      <w:pPr>
        <w:pStyle w:val="Signature"/>
        <w:spacing w:line="360" w:lineRule="auto"/>
        <w:rPr>
          <w:sz w:val="18"/>
          <w:szCs w:val="18"/>
        </w:rPr>
      </w:pPr>
      <w:r w:rsidRPr="004D507A">
        <w:rPr>
          <w:b/>
          <w:bCs/>
          <w:sz w:val="18"/>
          <w:szCs w:val="18"/>
        </w:rPr>
        <w:t>5. Payment Terms:</w:t>
      </w:r>
    </w:p>
    <w:p w14:paraId="06712E23" w14:textId="77777777" w:rsidR="004D507A" w:rsidRPr="004D507A" w:rsidRDefault="004D507A" w:rsidP="004D507A">
      <w:pPr>
        <w:pStyle w:val="Signature"/>
        <w:spacing w:line="360" w:lineRule="auto"/>
        <w:rPr>
          <w:sz w:val="18"/>
          <w:szCs w:val="18"/>
        </w:rPr>
      </w:pPr>
      <w:r w:rsidRPr="004D507A">
        <w:rPr>
          <w:sz w:val="18"/>
          <w:szCs w:val="18"/>
        </w:rPr>
        <w:t>a. In consideration for the services rendered, {partyOneName} agrees to pay {partyTwoName} the sum of {paymentAmount} on a {paymentSchedule} basis.</w:t>
      </w:r>
    </w:p>
    <w:p w14:paraId="3F03B3E1" w14:textId="77777777" w:rsidR="004D507A" w:rsidRPr="004D507A" w:rsidRDefault="004D507A" w:rsidP="004D507A">
      <w:pPr>
        <w:pStyle w:val="Signature"/>
        <w:spacing w:line="360" w:lineRule="auto"/>
        <w:rPr>
          <w:sz w:val="18"/>
          <w:szCs w:val="18"/>
        </w:rPr>
      </w:pPr>
      <w:r w:rsidRPr="004D507A">
        <w:rPr>
          <w:b/>
          <w:bCs/>
          <w:sz w:val="18"/>
          <w:szCs w:val="18"/>
        </w:rPr>
        <w:t>6. Confidentiality:</w:t>
      </w:r>
    </w:p>
    <w:p w14:paraId="0C189D4D" w14:textId="77777777" w:rsidR="004D507A" w:rsidRPr="004D507A" w:rsidRDefault="004D507A" w:rsidP="004D507A">
      <w:pPr>
        <w:pStyle w:val="Signature"/>
        <w:spacing w:line="360" w:lineRule="auto"/>
        <w:rPr>
          <w:sz w:val="18"/>
          <w:szCs w:val="18"/>
        </w:rPr>
      </w:pPr>
      <w:r w:rsidRPr="004D507A">
        <w:rPr>
          <w:sz w:val="18"/>
          <w:szCs w:val="18"/>
        </w:rPr>
        <w:t>a. The Parties agree to keep confidential all information disclosed during the term of this Agreement.</w:t>
      </w:r>
    </w:p>
    <w:p w14:paraId="27574F4B" w14:textId="77777777" w:rsidR="004D507A" w:rsidRPr="004D507A" w:rsidRDefault="004D507A" w:rsidP="004D507A">
      <w:pPr>
        <w:pStyle w:val="Signature"/>
        <w:spacing w:line="360" w:lineRule="auto"/>
        <w:rPr>
          <w:sz w:val="18"/>
          <w:szCs w:val="18"/>
        </w:rPr>
      </w:pPr>
      <w:r w:rsidRPr="004D507A">
        <w:rPr>
          <w:b/>
          <w:bCs/>
          <w:sz w:val="18"/>
          <w:szCs w:val="18"/>
        </w:rPr>
        <w:t>7. Governing Law:</w:t>
      </w:r>
    </w:p>
    <w:p w14:paraId="5B89AC30" w14:textId="592DA66B" w:rsidR="004D507A" w:rsidRPr="004D507A" w:rsidRDefault="004D507A" w:rsidP="004D507A">
      <w:pPr>
        <w:pStyle w:val="Signature"/>
        <w:spacing w:line="360" w:lineRule="auto"/>
        <w:rPr>
          <w:sz w:val="18"/>
          <w:szCs w:val="18"/>
        </w:rPr>
      </w:pPr>
      <w:r w:rsidRPr="004D507A">
        <w:rPr>
          <w:sz w:val="18"/>
          <w:szCs w:val="18"/>
        </w:rPr>
        <w:t xml:space="preserve">a. This Agreement shall be governed by and construed </w:t>
      </w:r>
      <w:r w:rsidR="00583DDB">
        <w:rPr>
          <w:sz w:val="18"/>
          <w:szCs w:val="18"/>
        </w:rPr>
        <w:t>by</w:t>
      </w:r>
      <w:r w:rsidRPr="004D507A">
        <w:rPr>
          <w:sz w:val="18"/>
          <w:szCs w:val="18"/>
        </w:rPr>
        <w:t xml:space="preserve"> the laws of the state of {governingState}.</w:t>
      </w:r>
    </w:p>
    <w:p w14:paraId="4B9F9344" w14:textId="77777777" w:rsidR="004D507A" w:rsidRPr="004D507A" w:rsidRDefault="004D507A" w:rsidP="004D507A">
      <w:pPr>
        <w:pStyle w:val="Signature"/>
        <w:spacing w:line="360" w:lineRule="auto"/>
        <w:rPr>
          <w:sz w:val="18"/>
          <w:szCs w:val="18"/>
        </w:rPr>
      </w:pPr>
      <w:r w:rsidRPr="004D507A">
        <w:rPr>
          <w:b/>
          <w:bCs/>
          <w:sz w:val="18"/>
          <w:szCs w:val="18"/>
        </w:rPr>
        <w:t>8. Dispute Resolution:</w:t>
      </w:r>
    </w:p>
    <w:p w14:paraId="43E16BC6" w14:textId="77777777" w:rsidR="004D507A" w:rsidRPr="004D507A" w:rsidRDefault="004D507A" w:rsidP="004D507A">
      <w:pPr>
        <w:pStyle w:val="Signature"/>
        <w:spacing w:line="360" w:lineRule="auto"/>
        <w:rPr>
          <w:sz w:val="18"/>
          <w:szCs w:val="18"/>
        </w:rPr>
      </w:pPr>
      <w:r w:rsidRPr="004D507A">
        <w:rPr>
          <w:sz w:val="18"/>
          <w:szCs w:val="18"/>
        </w:rPr>
        <w:t>a. Any disputes arising out of or in connection with this Agreement shall be resolved through {arbitrationOrMediation}.</w:t>
      </w:r>
    </w:p>
    <w:p w14:paraId="39F05D20" w14:textId="77777777" w:rsidR="004D507A" w:rsidRPr="004D507A" w:rsidRDefault="004D507A" w:rsidP="004D507A">
      <w:pPr>
        <w:pStyle w:val="Signature"/>
        <w:spacing w:line="360" w:lineRule="auto"/>
        <w:rPr>
          <w:sz w:val="18"/>
          <w:szCs w:val="18"/>
        </w:rPr>
      </w:pPr>
      <w:r w:rsidRPr="004D507A">
        <w:rPr>
          <w:b/>
          <w:bCs/>
          <w:sz w:val="18"/>
          <w:szCs w:val="18"/>
        </w:rPr>
        <w:t>9. Miscellaneous:</w:t>
      </w:r>
    </w:p>
    <w:p w14:paraId="5531786E" w14:textId="77777777" w:rsidR="004D507A" w:rsidRPr="004D507A" w:rsidRDefault="004D507A" w:rsidP="004D507A">
      <w:pPr>
        <w:pStyle w:val="Signature"/>
        <w:spacing w:line="360" w:lineRule="auto"/>
        <w:rPr>
          <w:sz w:val="18"/>
          <w:szCs w:val="18"/>
        </w:rPr>
      </w:pPr>
      <w:r w:rsidRPr="004D507A">
        <w:rPr>
          <w:sz w:val="18"/>
          <w:szCs w:val="18"/>
        </w:rPr>
        <w:t>a. This Agreement constitutes the entire understanding between the Parties and supersedes all prior agreements.</w:t>
      </w:r>
    </w:p>
    <w:p w14:paraId="65E5EBB3" w14:textId="77777777" w:rsidR="004D507A" w:rsidRPr="004D507A" w:rsidRDefault="004D507A" w:rsidP="004D507A">
      <w:pPr>
        <w:pStyle w:val="Signature"/>
        <w:spacing w:line="360" w:lineRule="auto"/>
        <w:rPr>
          <w:sz w:val="18"/>
          <w:szCs w:val="18"/>
        </w:rPr>
      </w:pPr>
      <w:r w:rsidRPr="004D507A">
        <w:rPr>
          <w:sz w:val="18"/>
          <w:szCs w:val="18"/>
        </w:rPr>
        <w:t>b. Amendments to this Agreement must be in writing and signed by both Parties.</w:t>
      </w:r>
    </w:p>
    <w:p w14:paraId="409026C4" w14:textId="77777777" w:rsidR="004D507A" w:rsidRPr="004D507A" w:rsidRDefault="004D507A" w:rsidP="004D507A">
      <w:pPr>
        <w:pStyle w:val="Signature"/>
        <w:spacing w:line="360" w:lineRule="auto"/>
        <w:rPr>
          <w:sz w:val="18"/>
          <w:szCs w:val="18"/>
        </w:rPr>
      </w:pPr>
      <w:r w:rsidRPr="004D507A">
        <w:rPr>
          <w:b/>
          <w:bCs/>
          <w:sz w:val="18"/>
          <w:szCs w:val="18"/>
        </w:rPr>
        <w:t>10. Execution:</w:t>
      </w:r>
    </w:p>
    <w:p w14:paraId="752C06E4" w14:textId="77777777" w:rsidR="004D507A" w:rsidRPr="004D507A" w:rsidRDefault="004D507A" w:rsidP="004D507A">
      <w:pPr>
        <w:pStyle w:val="Signature"/>
        <w:spacing w:line="360" w:lineRule="auto"/>
        <w:rPr>
          <w:sz w:val="18"/>
          <w:szCs w:val="18"/>
        </w:rPr>
      </w:pPr>
      <w:r w:rsidRPr="004D507A">
        <w:rPr>
          <w:sz w:val="18"/>
          <w:szCs w:val="18"/>
        </w:rPr>
        <w:t>IN WITNESS WHEREOF, the Parties hereto have executed this Agreement as of the effective date first above written.</w:t>
      </w:r>
    </w:p>
    <w:p w14:paraId="351142ED" w14:textId="77777777" w:rsidR="004D507A" w:rsidRPr="004D507A" w:rsidRDefault="004D507A" w:rsidP="004D507A">
      <w:pPr>
        <w:pStyle w:val="Signature"/>
        <w:spacing w:line="360" w:lineRule="auto"/>
        <w:rPr>
          <w:sz w:val="18"/>
          <w:szCs w:val="18"/>
        </w:rPr>
      </w:pPr>
      <w:r w:rsidRPr="004D507A">
        <w:rPr>
          <w:b/>
          <w:bCs/>
          <w:sz w:val="18"/>
          <w:szCs w:val="18"/>
        </w:rPr>
        <w:t>{partyOneName}</w:t>
      </w:r>
    </w:p>
    <w:p w14:paraId="72415FBA" w14:textId="77777777" w:rsidR="004D507A" w:rsidRPr="004D507A" w:rsidRDefault="004D507A" w:rsidP="004D507A">
      <w:pPr>
        <w:pStyle w:val="Signature"/>
        <w:spacing w:line="360" w:lineRule="auto"/>
        <w:rPr>
          <w:sz w:val="18"/>
          <w:szCs w:val="18"/>
        </w:rPr>
      </w:pPr>
      <w:r w:rsidRPr="004D507A">
        <w:rPr>
          <w:sz w:val="18"/>
          <w:szCs w:val="18"/>
        </w:rPr>
        <w:t>Signature: ________________________ Name: {partyOneName} Date: ________________________</w:t>
      </w:r>
    </w:p>
    <w:p w14:paraId="51025669" w14:textId="77777777" w:rsidR="004D507A" w:rsidRPr="004D507A" w:rsidRDefault="004D507A" w:rsidP="004D507A">
      <w:pPr>
        <w:pStyle w:val="Signature"/>
        <w:spacing w:line="360" w:lineRule="auto"/>
        <w:rPr>
          <w:sz w:val="18"/>
          <w:szCs w:val="18"/>
        </w:rPr>
      </w:pPr>
      <w:r w:rsidRPr="004D507A">
        <w:rPr>
          <w:b/>
          <w:bCs/>
          <w:sz w:val="18"/>
          <w:szCs w:val="18"/>
        </w:rPr>
        <w:t>{partyTwoName}</w:t>
      </w:r>
    </w:p>
    <w:p w14:paraId="61B9CD17" w14:textId="77777777" w:rsidR="004D507A" w:rsidRPr="004D507A" w:rsidRDefault="004D507A" w:rsidP="004D507A">
      <w:pPr>
        <w:pStyle w:val="Signature"/>
        <w:spacing w:line="360" w:lineRule="auto"/>
        <w:rPr>
          <w:sz w:val="18"/>
          <w:szCs w:val="18"/>
        </w:rPr>
      </w:pPr>
      <w:r w:rsidRPr="004D507A">
        <w:rPr>
          <w:sz w:val="18"/>
          <w:szCs w:val="18"/>
        </w:rPr>
        <w:t>Signature: ________________________ Name: {partyTwoName} Date: ________________________</w:t>
      </w:r>
    </w:p>
    <w:p w14:paraId="7924B65C" w14:textId="20910376" w:rsidR="009468D3" w:rsidRPr="0083213B" w:rsidRDefault="009468D3" w:rsidP="004D507A">
      <w:pPr>
        <w:pStyle w:val="Signature"/>
        <w:spacing w:line="360" w:lineRule="auto"/>
      </w:pPr>
    </w:p>
    <w:sectPr w:rsidR="009468D3" w:rsidRPr="0083213B" w:rsidSect="00BD5A37">
      <w:footerReference w:type="even" r:id="rId12"/>
      <w:headerReference w:type="first" r:id="rId13"/>
      <w:footerReference w:type="first" r:id="rId14"/>
      <w:pgSz w:w="12240" w:h="15840" w:code="1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D6C6" w14:textId="77777777" w:rsidR="00BD5A37" w:rsidRDefault="00BD5A37">
      <w:pPr>
        <w:spacing w:after="0" w:line="240" w:lineRule="auto"/>
      </w:pPr>
      <w:r>
        <w:separator/>
      </w:r>
    </w:p>
    <w:p w14:paraId="5F9926FF" w14:textId="77777777" w:rsidR="00BD5A37" w:rsidRDefault="00BD5A37"/>
  </w:endnote>
  <w:endnote w:type="continuationSeparator" w:id="0">
    <w:p w14:paraId="0B8F5D8A" w14:textId="77777777" w:rsidR="00BD5A37" w:rsidRDefault="00BD5A37">
      <w:pPr>
        <w:spacing w:after="0" w:line="240" w:lineRule="auto"/>
      </w:pPr>
      <w:r>
        <w:continuationSeparator/>
      </w:r>
    </w:p>
    <w:p w14:paraId="16042897" w14:textId="77777777" w:rsidR="00BD5A37" w:rsidRDefault="00BD5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5233" w14:textId="79DFF701" w:rsidR="002306FC" w:rsidRDefault="002306F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2013ED08" wp14:editId="101640E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7" name="Text Box 7" descr="Classified as Microsoft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E8DA75" w14:textId="59118488" w:rsidR="002306FC" w:rsidRPr="002306FC" w:rsidRDefault="002306FC" w:rsidP="002306F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306F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Microsoft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13ED0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Classified as Microsoft Confidential" style="position:absolute;left:0;text-align:left;margin-left:0;margin-top:0;width:34.95pt;height:34.95pt;z-index:25166643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2DE8DA75" w14:textId="59118488" w:rsidR="002306FC" w:rsidRPr="002306FC" w:rsidRDefault="002306FC" w:rsidP="002306F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306F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Microsoft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04F5" w14:textId="756DD33B" w:rsidR="00752FC4" w:rsidRDefault="002306FC" w:rsidP="00752FC4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14D8250" wp14:editId="1C76B45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4" name="Text Box 4" descr="Classified as Microsoft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9466B8" w14:textId="21357FDB" w:rsidR="002306FC" w:rsidRPr="002306FC" w:rsidRDefault="002306FC" w:rsidP="002306F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306F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Microsoft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4D825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Classified as Microsoft Confidential" style="position:absolute;left:0;text-align:left;margin-left:0;margin-top:0;width:34.95pt;height:34.95pt;z-index:25166540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5D9466B8" w14:textId="21357FDB" w:rsidR="002306FC" w:rsidRPr="002306FC" w:rsidRDefault="002306FC" w:rsidP="002306F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306F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Microsoft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D503" w14:textId="77777777" w:rsidR="00BD5A37" w:rsidRDefault="00BD5A37">
      <w:pPr>
        <w:spacing w:after="0" w:line="240" w:lineRule="auto"/>
      </w:pPr>
      <w:r>
        <w:separator/>
      </w:r>
    </w:p>
    <w:p w14:paraId="6E7CB784" w14:textId="77777777" w:rsidR="00BD5A37" w:rsidRDefault="00BD5A37"/>
  </w:footnote>
  <w:footnote w:type="continuationSeparator" w:id="0">
    <w:p w14:paraId="2FE8C4E6" w14:textId="77777777" w:rsidR="00BD5A37" w:rsidRDefault="00BD5A37">
      <w:pPr>
        <w:spacing w:after="0" w:line="240" w:lineRule="auto"/>
      </w:pPr>
      <w:r>
        <w:continuationSeparator/>
      </w:r>
    </w:p>
    <w:p w14:paraId="0FD66AF3" w14:textId="77777777" w:rsidR="00BD5A37" w:rsidRDefault="00BD5A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3098" w14:textId="0EAD816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149FDF2" wp14:editId="07513A9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a16="http://schemas.microsoft.com/office/drawing/2014/main" xmlns:a14="http://schemas.microsoft.com/office/drawing/2010/main">
          <w:pict>
            <v:group id="Group 1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spid="_x0000_s1026" w14:anchorId="43F0B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">
              <v:shape id="Freeform 6" style="position:absolute;width:77724;height:37201;visibility:visible;mso-wrap-style:square;v-text-anchor:top" coordsize="872,453" o:spid="_x0000_s1027" fillcolor="#ffd966 [3205]" stroked="f" path="m,c,453,,453,,453,23,401,52,353,87,310v7,-9,14,-17,21,-26c116,275,125,266,133,258,248,143,406,72,581,72v291,,291,,291,c872,,872,,872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style="position:absolute;top:4381;width:17382;height:18963;rotation:180;flip:x;visibility:visible;mso-wrap-style:square;v-text-anchor:top" coordsize="1738276,1896280" o:spid="_x0000_s1028" fillcolor="white [3208]" stroked="f" path="m1628881,1895780v87616,-8437,154313,-121744,71851,-198888c415301,414363,93943,93731,13603,13572l,,,329116r19162,24174c1506705,1831895,1506705,1831895,1506705,1831895v12935,12857,19403,25715,32338,32143c1568147,1889753,1599676,1898593,1628881,189578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style="position:absolute;top:571;width:24621;height:26852;rotation:180;flip:x;visibility:visible;mso-wrap-style:square;v-text-anchor:top" coordsize="2462115,2685160" o:spid="_x0000_s1029" fillcolor="#85cdc1 [3206]" stroked="f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style="position:absolute;left:67056;top:91154;width:10700;height:9502;visibility:visible;mso-wrap-style:square;v-text-anchor:top" coordsize="1070039,950237" o:spid="_x0000_s1030" fillcolor="#ffd966 [3205]" stroked="f" path="m1070039,r,950237l,950237,10700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>
                <v:path arrowok="t" o:connecttype="custom" o:connectlocs="1070039,0;1070039,950237;0,950237" o:connectangles="0,0,0"/>
              </v:shape>
              <v:shape id="Freeform: Shape 30" style="position:absolute;left:57805;top:82894;width:19919;height:17762;visibility:visible;mso-wrap-style:square;v-text-anchor:top" coordsize="1991837,1776225" o:spid="_x0000_s1031" fillcolor="#85cdc1 [3206]" stroked="f" path="m1991837,r,238843l1991837,829191,925407,1776225,,1776225,19918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>
                <v:path arrowok="t" o:connecttype="custom" o:connectlocs="1991837,0;1991837,238843;1991837,829191;925407,1776225;0,1776225" o:connectangles="0,0,0,0,0"/>
              </v:shape>
              <v:shape id="Freeform 8" style="position:absolute;left:60960;top:82772;width:16795;height:16448;visibility:visible;mso-wrap-style:square;v-text-anchor:top" coordsize="194,212" o:spid="_x0000_s1032" fillcolor="#3b3838 [3207]" stroked="f" path="m11,182c193,,193,,193,v1,,1,,1,c194,30,194,30,194,30v,1,,2,,3c193,35,192,37,190,39,32,197,32,197,32,197v-1,2,-2,3,-4,4c16,212,,194,11,18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style="position:absolute;left:51720;top:75438;width:26057;height:25152;visibility:visible;mso-wrap-style:square;v-text-anchor:top" coordsize="2605691,2515287" o:spid="_x0000_s1033" fillcolor="white [3209]" stroked="f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style="position:absolute;left:60864;top:77057;width:16957;height:16448;visibility:visible;mso-wrap-style:square;v-text-anchor:top" coordsize="194,212" o:spid="_x0000_s1034" fillcolor="#4b1919 [3204]" stroked="f" path="m11,182c193,,193,,193,v1,,1,,1,c194,30,194,30,194,30v,1,,2,,3c193,35,192,37,190,39,32,197,32,197,32,197v-1,2,-2,3,-4,4c16,212,,194,11,18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0837537">
    <w:abstractNumId w:val="9"/>
  </w:num>
  <w:num w:numId="2" w16cid:durableId="1362513158">
    <w:abstractNumId w:val="7"/>
  </w:num>
  <w:num w:numId="3" w16cid:durableId="374894605">
    <w:abstractNumId w:val="6"/>
  </w:num>
  <w:num w:numId="4" w16cid:durableId="374893177">
    <w:abstractNumId w:val="5"/>
  </w:num>
  <w:num w:numId="5" w16cid:durableId="1726097140">
    <w:abstractNumId w:val="4"/>
  </w:num>
  <w:num w:numId="6" w16cid:durableId="271519425">
    <w:abstractNumId w:val="8"/>
  </w:num>
  <w:num w:numId="7" w16cid:durableId="997343992">
    <w:abstractNumId w:val="3"/>
  </w:num>
  <w:num w:numId="8" w16cid:durableId="240648753">
    <w:abstractNumId w:val="2"/>
  </w:num>
  <w:num w:numId="9" w16cid:durableId="600262436">
    <w:abstractNumId w:val="1"/>
  </w:num>
  <w:num w:numId="10" w16cid:durableId="969289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828F4"/>
    <w:rsid w:val="000D3A18"/>
    <w:rsid w:val="000F1B5C"/>
    <w:rsid w:val="000F51EC"/>
    <w:rsid w:val="000F7122"/>
    <w:rsid w:val="00114A27"/>
    <w:rsid w:val="001B4EEF"/>
    <w:rsid w:val="001B689C"/>
    <w:rsid w:val="00200635"/>
    <w:rsid w:val="002306FC"/>
    <w:rsid w:val="00243D65"/>
    <w:rsid w:val="00254E0D"/>
    <w:rsid w:val="0031745B"/>
    <w:rsid w:val="0038000D"/>
    <w:rsid w:val="00385ACF"/>
    <w:rsid w:val="004153D6"/>
    <w:rsid w:val="00422757"/>
    <w:rsid w:val="00436E03"/>
    <w:rsid w:val="00475D96"/>
    <w:rsid w:val="00477474"/>
    <w:rsid w:val="004803C3"/>
    <w:rsid w:val="00480B7F"/>
    <w:rsid w:val="004A1893"/>
    <w:rsid w:val="004C4A44"/>
    <w:rsid w:val="004D507A"/>
    <w:rsid w:val="004E7458"/>
    <w:rsid w:val="005125BB"/>
    <w:rsid w:val="005264AB"/>
    <w:rsid w:val="00537F9C"/>
    <w:rsid w:val="00547D40"/>
    <w:rsid w:val="0055629A"/>
    <w:rsid w:val="00572222"/>
    <w:rsid w:val="00583DDB"/>
    <w:rsid w:val="005D3DA6"/>
    <w:rsid w:val="00616566"/>
    <w:rsid w:val="00642E91"/>
    <w:rsid w:val="00744EA9"/>
    <w:rsid w:val="00752FC4"/>
    <w:rsid w:val="00757E9C"/>
    <w:rsid w:val="007B4C91"/>
    <w:rsid w:val="007D70F7"/>
    <w:rsid w:val="00830C5F"/>
    <w:rsid w:val="0083213B"/>
    <w:rsid w:val="00834A33"/>
    <w:rsid w:val="00896EE1"/>
    <w:rsid w:val="008B0CBD"/>
    <w:rsid w:val="008C1482"/>
    <w:rsid w:val="008C2737"/>
    <w:rsid w:val="008D0AA7"/>
    <w:rsid w:val="0090401D"/>
    <w:rsid w:val="00912A0A"/>
    <w:rsid w:val="009468D3"/>
    <w:rsid w:val="00A17117"/>
    <w:rsid w:val="00A5578C"/>
    <w:rsid w:val="00A763AE"/>
    <w:rsid w:val="00AB3C77"/>
    <w:rsid w:val="00AC1A6E"/>
    <w:rsid w:val="00AD404C"/>
    <w:rsid w:val="00B40F1A"/>
    <w:rsid w:val="00B63133"/>
    <w:rsid w:val="00BC0F0A"/>
    <w:rsid w:val="00BD5A37"/>
    <w:rsid w:val="00C11980"/>
    <w:rsid w:val="00C15223"/>
    <w:rsid w:val="00C37964"/>
    <w:rsid w:val="00CB0809"/>
    <w:rsid w:val="00CF46CA"/>
    <w:rsid w:val="00D04123"/>
    <w:rsid w:val="00D06525"/>
    <w:rsid w:val="00D149F1"/>
    <w:rsid w:val="00D36106"/>
    <w:rsid w:val="00DA1945"/>
    <w:rsid w:val="00DC7840"/>
    <w:rsid w:val="00E10E4B"/>
    <w:rsid w:val="00E5646A"/>
    <w:rsid w:val="00E821ED"/>
    <w:rsid w:val="00E82997"/>
    <w:rsid w:val="00F71D73"/>
    <w:rsid w:val="00F763B1"/>
    <w:rsid w:val="00FA402E"/>
    <w:rsid w:val="00FB49C2"/>
    <w:rsid w:val="0DDD7698"/>
    <w:rsid w:val="2875173E"/>
    <w:rsid w:val="3FA791BF"/>
    <w:rsid w:val="599A0AB8"/>
    <w:rsid w:val="5C0F459E"/>
    <w:rsid w:val="69D9EF25"/>
    <w:rsid w:val="77D7EB82"/>
    <w:rsid w:val="7A56D87B"/>
    <w:rsid w:val="7B041A27"/>
    <w:rsid w:val="7C2394E6"/>
    <w:rsid w:val="7F5B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A791BF"/>
  <w15:chartTrackingRefBased/>
  <w15:docId w15:val="{DE5BCE4A-1D67-4C99-A570-05262AFC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13B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32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276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4271210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2806545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1621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98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2910207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45325888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0EFAC185E04F54A438BBB77D69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4E0AE-CFCB-43CA-8444-A99A68CA1055}"/>
      </w:docPartPr>
      <w:docPartBody>
        <w:p w:rsidR="000275C2" w:rsidRDefault="000275C2" w:rsidP="007E216C">
          <w:pPr>
            <w:pStyle w:val="D20EFAC185E04F54A438BBB77D6987E9"/>
          </w:pPr>
          <w:r w:rsidRPr="0083213B">
            <w:t>987 6th Ave Santa Fe, NM 87654</w:t>
          </w:r>
        </w:p>
      </w:docPartBody>
    </w:docPart>
    <w:docPart>
      <w:docPartPr>
        <w:name w:val="B8B235C981024BE3920628A0D056E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7B461-8CAC-4D8F-8D21-EFD92BB09A93}"/>
      </w:docPartPr>
      <w:docPartBody>
        <w:p w:rsidR="000275C2" w:rsidRDefault="000275C2" w:rsidP="007E216C">
          <w:pPr>
            <w:pStyle w:val="B8B235C981024BE3920628A0D056E358"/>
          </w:pPr>
          <w:r w:rsidRPr="0083213B">
            <w:t>806-555-0186</w:t>
          </w:r>
        </w:p>
      </w:docPartBody>
    </w:docPart>
    <w:docPart>
      <w:docPartPr>
        <w:name w:val="9A7F66A9B35F40479E86410A91E22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8EC04-A92A-45BF-AA34-BF5595C1BBC0}"/>
      </w:docPartPr>
      <w:docPartBody>
        <w:p w:rsidR="000275C2" w:rsidRDefault="000275C2" w:rsidP="007E216C">
          <w:pPr>
            <w:pStyle w:val="9A7F66A9B35F40479E86410A91E2211C"/>
          </w:pPr>
          <w:r w:rsidRPr="0083213B">
            <w:t>luca@proseware.com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275C2"/>
    <w:rsid w:val="000B0F2C"/>
    <w:rsid w:val="00135568"/>
    <w:rsid w:val="002378E6"/>
    <w:rsid w:val="00243D65"/>
    <w:rsid w:val="003D52B2"/>
    <w:rsid w:val="00480719"/>
    <w:rsid w:val="0048432F"/>
    <w:rsid w:val="004D030B"/>
    <w:rsid w:val="004E2FCE"/>
    <w:rsid w:val="00610107"/>
    <w:rsid w:val="00723850"/>
    <w:rsid w:val="0072490C"/>
    <w:rsid w:val="00774659"/>
    <w:rsid w:val="00774DBE"/>
    <w:rsid w:val="00791C0A"/>
    <w:rsid w:val="007E216C"/>
    <w:rsid w:val="007E7437"/>
    <w:rsid w:val="00834092"/>
    <w:rsid w:val="008721C5"/>
    <w:rsid w:val="008E2EF6"/>
    <w:rsid w:val="0097194A"/>
    <w:rsid w:val="00976EB9"/>
    <w:rsid w:val="009D16C8"/>
    <w:rsid w:val="009E5076"/>
    <w:rsid w:val="009F2980"/>
    <w:rsid w:val="00B97FC6"/>
    <w:rsid w:val="00BC154A"/>
    <w:rsid w:val="00BF68D9"/>
    <w:rsid w:val="00C6419C"/>
    <w:rsid w:val="00CE279A"/>
    <w:rsid w:val="00D25DCF"/>
    <w:rsid w:val="00DF15CE"/>
    <w:rsid w:val="00E162DE"/>
    <w:rsid w:val="00E56E23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5C2"/>
    <w:rPr>
      <w:color w:val="2E74B5" w:themeColor="accent5" w:themeShade="BF"/>
      <w:sz w:val="22"/>
    </w:rPr>
  </w:style>
  <w:style w:type="paragraph" w:customStyle="1" w:styleId="D20EFAC185E04F54A438BBB77D6987E9">
    <w:name w:val="D20EFAC185E04F54A438BBB77D6987E9"/>
    <w:rsid w:val="007E216C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8B235C981024BE3920628A0D056E358">
    <w:name w:val="B8B235C981024BE3920628A0D056E358"/>
    <w:rsid w:val="007E216C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9A7F66A9B35F40479E86410A91E2211C">
    <w:name w:val="9A7F66A9B35F40479E86410A91E2211C"/>
    <w:rsid w:val="007E216C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68D9"/>
    <w:rPr>
      <w:rFonts w:eastAsiaTheme="minorHAnsi"/>
      <w:color w:val="323E4F" w:themeColor="text2" w:themeShade="BF"/>
    </w:rPr>
  </w:style>
  <w:style w:type="table" w:styleId="GridTable2">
    <w:name w:val="Grid Table 2"/>
    <w:basedOn w:val="TableNormal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E216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0275C2"/>
    <w:pPr>
      <w:spacing w:after="960" w:line="240" w:lineRule="auto"/>
    </w:pPr>
    <w:rPr>
      <w:rFonts w:eastAsia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6"/>
    <w:rsid w:val="000275C2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275C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75C2"/>
    <w:rPr>
      <w:rFonts w:cs="Times New Roman"/>
      <w:sz w:val="3276"/>
      <w:szCs w:val="327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FFDA1-92DB-4AB4-A83F-2D1A08E9F3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8F0B354B-562E-4C46-A1F1-924992202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389E6-1998-4E99-A251-58F6CF7A8C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592DA1-4BFB-4A86-ACF2-172AC0F5AD7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1523</Characters>
  <Application>Microsoft Office Word</Application>
  <DocSecurity>0</DocSecurity>
  <Lines>40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support@documentero.com</dc:creator>
  <cp:lastModifiedBy>support@documentero.com</cp:lastModifiedBy>
  <cp:revision>3</cp:revision>
  <dcterms:created xsi:type="dcterms:W3CDTF">2024-01-21T19:28:00Z</dcterms:created>
  <dcterms:modified xsi:type="dcterms:W3CDTF">2024-01-21T21:06:00Z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c62c7f08ea6f7b60f1743340b105cb5181d598563e1e3ae37534d28eefaab0ef</vt:lpwstr>
  </property>
</Properties>
</file>